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8647"/>
      </w:tblGrid>
      <w:tr w:rsidR="0038751A" w:rsidRPr="00AB188C" w14:paraId="59D7AE0C" w14:textId="77777777" w:rsidTr="004256C7">
        <w:tc>
          <w:tcPr>
            <w:tcW w:w="5387" w:type="dxa"/>
          </w:tcPr>
          <w:p w14:paraId="53AC2BEB" w14:textId="77777777" w:rsidR="0038751A" w:rsidRPr="003D363F" w:rsidRDefault="0038751A" w:rsidP="00A34D3D">
            <w:pPr>
              <w:rPr>
                <w:lang w:val="uk-UA"/>
              </w:rPr>
            </w:pPr>
          </w:p>
        </w:tc>
        <w:tc>
          <w:tcPr>
            <w:tcW w:w="8647" w:type="dxa"/>
          </w:tcPr>
          <w:p w14:paraId="49D7CF8B" w14:textId="6DF7F780" w:rsidR="00AB188C" w:rsidRPr="00AB188C" w:rsidRDefault="00AB188C" w:rsidP="00E16DB1">
            <w:pPr>
              <w:ind w:left="23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Південного міжрегіонального головного                                                                             управління Державної служби України з питань                                                                            безпечності   харчових   продуктів  та   захисту                                                                            споживачів  на  державному  кордоні </w:t>
            </w:r>
            <w:r w:rsidR="00FC3B0E"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затвердження </w:t>
            </w:r>
            <w:r w:rsidR="00FC3B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плану діяльності системи енергетичного менеджменту</w:t>
            </w:r>
            <w:r w:rsidR="00FC3B0E"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</w:p>
          <w:p w14:paraId="7071D3CF" w14:textId="1DEDB4BA" w:rsidR="0038751A" w:rsidRPr="00AB188C" w:rsidRDefault="00AB188C" w:rsidP="00E16DB1">
            <w:pPr>
              <w:ind w:left="230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«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березня 2023 року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21-ОД</w:t>
            </w:r>
          </w:p>
        </w:tc>
      </w:tr>
      <w:tr w:rsidR="004256C7" w:rsidRPr="00AB188C" w14:paraId="40A62496" w14:textId="77777777" w:rsidTr="004256C7">
        <w:tc>
          <w:tcPr>
            <w:tcW w:w="5387" w:type="dxa"/>
          </w:tcPr>
          <w:p w14:paraId="4DBE048A" w14:textId="77777777" w:rsidR="004256C7" w:rsidRPr="003D363F" w:rsidRDefault="004256C7" w:rsidP="00A34D3D">
            <w:pPr>
              <w:rPr>
                <w:lang w:val="uk-UA"/>
              </w:rPr>
            </w:pPr>
          </w:p>
        </w:tc>
        <w:tc>
          <w:tcPr>
            <w:tcW w:w="8647" w:type="dxa"/>
          </w:tcPr>
          <w:p w14:paraId="0DC1033E" w14:textId="77777777" w:rsidR="004256C7" w:rsidRPr="003D363F" w:rsidRDefault="004256C7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23CFA52" w14:textId="77777777" w:rsidR="0038751A" w:rsidRPr="003D363F" w:rsidRDefault="0038751A" w:rsidP="0038751A">
      <w:pPr>
        <w:rPr>
          <w:lang w:val="uk-UA"/>
        </w:rPr>
      </w:pPr>
    </w:p>
    <w:p w14:paraId="385BEE36" w14:textId="77777777" w:rsidR="0038751A" w:rsidRPr="003D363F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14:paraId="39CE5FF7" w14:textId="77777777" w:rsidR="0038751A" w:rsidRPr="003D363F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системи енергетичного менеджменту </w:t>
      </w:r>
    </w:p>
    <w:p w14:paraId="56D52A8E" w14:textId="77777777" w:rsidR="006E5129" w:rsidRPr="003D363F" w:rsidRDefault="00063A02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>Південного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</w:r>
      <w:r w:rsidR="006E5129" w:rsidRPr="003D3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D44521C" w14:textId="4ACE7974" w:rsidR="0038751A" w:rsidRPr="003D363F" w:rsidRDefault="006E5129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(ПД </w:t>
      </w:r>
      <w:proofErr w:type="spellStart"/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>СЕнМ</w:t>
      </w:r>
      <w:proofErr w:type="spellEnd"/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Міжрегіонального головного управління)</w:t>
      </w:r>
    </w:p>
    <w:p w14:paraId="6E16383F" w14:textId="4C9D26DC" w:rsidR="006E5129" w:rsidRPr="003D363F" w:rsidRDefault="006E5129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363F">
        <w:rPr>
          <w:rFonts w:ascii="Times New Roman" w:hAnsi="Times New Roman" w:cs="Times New Roman"/>
          <w:b/>
          <w:sz w:val="24"/>
          <w:szCs w:val="24"/>
          <w:lang w:val="uk-UA"/>
        </w:rPr>
        <w:t>На період 2023-2026 роки:</w:t>
      </w:r>
    </w:p>
    <w:p w14:paraId="2A496078" w14:textId="694D8F96" w:rsidR="00C5559F" w:rsidRPr="003D363F" w:rsidRDefault="0038751A" w:rsidP="00C16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520"/>
        <w:gridCol w:w="2820"/>
        <w:gridCol w:w="2911"/>
        <w:gridCol w:w="1832"/>
        <w:gridCol w:w="2086"/>
        <w:gridCol w:w="2006"/>
      </w:tblGrid>
      <w:tr w:rsidR="003F7656" w:rsidRPr="003D363F" w14:paraId="0D275C5F" w14:textId="653F1106" w:rsidTr="00066950">
        <w:tc>
          <w:tcPr>
            <w:tcW w:w="562" w:type="dxa"/>
            <w:vAlign w:val="center"/>
          </w:tcPr>
          <w:p w14:paraId="5C06B4D5" w14:textId="00516CEF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0" w:type="dxa"/>
            <w:vAlign w:val="center"/>
          </w:tcPr>
          <w:p w14:paraId="08543609" w14:textId="6A3AF152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Функції</w:t>
            </w:r>
          </w:p>
        </w:tc>
        <w:tc>
          <w:tcPr>
            <w:tcW w:w="2820" w:type="dxa"/>
            <w:vAlign w:val="center"/>
          </w:tcPr>
          <w:p w14:paraId="21A9A4E7" w14:textId="71DA0C48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Операційні цілі</w:t>
            </w:r>
          </w:p>
        </w:tc>
        <w:tc>
          <w:tcPr>
            <w:tcW w:w="2911" w:type="dxa"/>
            <w:vAlign w:val="center"/>
          </w:tcPr>
          <w:p w14:paraId="0427FD26" w14:textId="1CA2955A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Індикативні цілі</w:t>
            </w:r>
          </w:p>
        </w:tc>
        <w:tc>
          <w:tcPr>
            <w:tcW w:w="1832" w:type="dxa"/>
            <w:vAlign w:val="center"/>
          </w:tcPr>
          <w:p w14:paraId="02200757" w14:textId="5CACFB16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86" w:type="dxa"/>
            <w:vAlign w:val="center"/>
          </w:tcPr>
          <w:p w14:paraId="563201DD" w14:textId="0CAF779C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виконання</w:t>
            </w:r>
          </w:p>
        </w:tc>
        <w:tc>
          <w:tcPr>
            <w:tcW w:w="2006" w:type="dxa"/>
            <w:vAlign w:val="center"/>
          </w:tcPr>
          <w:p w14:paraId="3F7D036C" w14:textId="6950A760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Підрозділ/ відповідальна особа</w:t>
            </w:r>
          </w:p>
        </w:tc>
      </w:tr>
      <w:tr w:rsidR="003F7656" w:rsidRPr="003D363F" w14:paraId="7DF07B8E" w14:textId="39F923D2" w:rsidTr="00066950">
        <w:trPr>
          <w:trHeight w:val="1908"/>
        </w:trPr>
        <w:tc>
          <w:tcPr>
            <w:tcW w:w="562" w:type="dxa"/>
            <w:vAlign w:val="center"/>
          </w:tcPr>
          <w:p w14:paraId="58BD0CF7" w14:textId="6555F777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812E84A" w14:textId="38F8B62B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обміну інформацією</w:t>
            </w:r>
          </w:p>
        </w:tc>
        <w:tc>
          <w:tcPr>
            <w:tcW w:w="2820" w:type="dxa"/>
            <w:shd w:val="clear" w:color="auto" w:fill="auto"/>
          </w:tcPr>
          <w:p w14:paraId="28660DF1" w14:textId="4C68B0C2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відповідної комунікації між структурними підрозділами</w:t>
            </w:r>
          </w:p>
        </w:tc>
        <w:tc>
          <w:tcPr>
            <w:tcW w:w="2911" w:type="dxa"/>
            <w:shd w:val="clear" w:color="auto" w:fill="auto"/>
          </w:tcPr>
          <w:p w14:paraId="1C4F4D8B" w14:textId="79A5D992" w:rsidR="003F7656" w:rsidRPr="003D363F" w:rsidRDefault="003F7656" w:rsidP="003D363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відповідального за надання та обмін інформацією. Забезпечення необхідного</w:t>
            </w:r>
          </w:p>
          <w:p w14:paraId="295E89F7" w14:textId="77777777" w:rsidR="003F7656" w:rsidRPr="003D363F" w:rsidRDefault="003F7656" w:rsidP="003D363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документообігу та зберігання</w:t>
            </w:r>
          </w:p>
          <w:p w14:paraId="2ADF929D" w14:textId="77777777" w:rsidR="003F7656" w:rsidRPr="003D363F" w:rsidRDefault="003F7656" w:rsidP="003D363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 в процесі</w:t>
            </w:r>
          </w:p>
          <w:p w14:paraId="5E084841" w14:textId="56471F10" w:rsidR="003F7656" w:rsidRPr="003D363F" w:rsidRDefault="003F7656" w:rsidP="003D363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</w:t>
            </w: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СЕнМ</w:t>
            </w:r>
            <w:proofErr w:type="spellEnd"/>
          </w:p>
          <w:p w14:paraId="6E318CB9" w14:textId="0F56BBDA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shd w:val="clear" w:color="auto" w:fill="auto"/>
          </w:tcPr>
          <w:p w14:paraId="504F0DB7" w14:textId="50688346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86" w:type="dxa"/>
            <w:shd w:val="clear" w:color="auto" w:fill="auto"/>
          </w:tcPr>
          <w:p w14:paraId="259CF267" w14:textId="618B402A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</w:t>
            </w:r>
          </w:p>
        </w:tc>
        <w:tc>
          <w:tcPr>
            <w:tcW w:w="2006" w:type="dxa"/>
            <w:shd w:val="clear" w:color="auto" w:fill="auto"/>
          </w:tcPr>
          <w:p w14:paraId="5A7F241E" w14:textId="577E5C04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5E0041C" w14:textId="2FFAEA55" w:rsidR="003F7656" w:rsidRPr="003D363F" w:rsidRDefault="003F7656" w:rsidP="003D363F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</w:t>
            </w:r>
          </w:p>
        </w:tc>
      </w:tr>
      <w:tr w:rsidR="003F7656" w:rsidRPr="00FC3B0E" w14:paraId="57EB376E" w14:textId="1E0A7154" w:rsidTr="00066950">
        <w:trPr>
          <w:trHeight w:val="1908"/>
        </w:trPr>
        <w:tc>
          <w:tcPr>
            <w:tcW w:w="562" w:type="dxa"/>
            <w:vAlign w:val="center"/>
          </w:tcPr>
          <w:p w14:paraId="0DC0FB96" w14:textId="568FD493" w:rsidR="003F7656" w:rsidRPr="003D363F" w:rsidRDefault="003F7656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</w:tcPr>
          <w:p w14:paraId="3F806CDA" w14:textId="140E8CB2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технічним станом будівлі. Здійснення контролю за впровадженням енергоефективних заходів.</w:t>
            </w:r>
          </w:p>
        </w:tc>
        <w:tc>
          <w:tcPr>
            <w:tcW w:w="2820" w:type="dxa"/>
          </w:tcPr>
          <w:p w14:paraId="3CDCCC59" w14:textId="4CBF7070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Стратегічне та операційне планування заходів з енергоефективності</w:t>
            </w:r>
          </w:p>
        </w:tc>
        <w:tc>
          <w:tcPr>
            <w:tcW w:w="2911" w:type="dxa"/>
          </w:tcPr>
          <w:p w14:paraId="6E0DE133" w14:textId="77777777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планів із поточного ремонту. Розробка пакетів заходів:</w:t>
            </w:r>
          </w:p>
          <w:p w14:paraId="0027A697" w14:textId="2B0334BE" w:rsidR="003F7656" w:rsidRPr="003D363F" w:rsidRDefault="003F7656" w:rsidP="00C1656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маловитратних</w:t>
            </w:r>
            <w:proofErr w:type="spellEnd"/>
          </w:p>
          <w:p w14:paraId="350B1FB6" w14:textId="5C6BD9CB" w:rsidR="003F7656" w:rsidRPr="003D363F" w:rsidRDefault="003F7656" w:rsidP="00C1656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середньовитратних</w:t>
            </w:r>
            <w:proofErr w:type="spellEnd"/>
          </w:p>
          <w:p w14:paraId="308F2F6B" w14:textId="2B3333B3" w:rsidR="003F7656" w:rsidRPr="003D363F" w:rsidRDefault="003F7656" w:rsidP="00C1656D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багатовитратних</w:t>
            </w:r>
            <w:proofErr w:type="spellEnd"/>
          </w:p>
          <w:p w14:paraId="7D985469" w14:textId="3DE76BE5" w:rsidR="003F7656" w:rsidRPr="003D363F" w:rsidRDefault="003F7656" w:rsidP="00C1656D">
            <w:pPr>
              <w:pStyle w:val="a4"/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</w:tcPr>
          <w:p w14:paraId="10A91FE3" w14:textId="490BD08B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потреби</w:t>
            </w:r>
          </w:p>
        </w:tc>
        <w:tc>
          <w:tcPr>
            <w:tcW w:w="2086" w:type="dxa"/>
          </w:tcPr>
          <w:p w14:paraId="16F2B7E2" w14:textId="0FA88D2C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Розроблено, подано на затвердження начальнику, впроваджено</w:t>
            </w:r>
          </w:p>
        </w:tc>
        <w:tc>
          <w:tcPr>
            <w:tcW w:w="2006" w:type="dxa"/>
          </w:tcPr>
          <w:p w14:paraId="0453F535" w14:textId="110C10F1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11AA5E1D" w14:textId="083F83F0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організаційно-господарського забезпечення</w:t>
            </w:r>
          </w:p>
        </w:tc>
      </w:tr>
      <w:tr w:rsidR="003F7656" w:rsidRPr="003D363F" w14:paraId="42C674ED" w14:textId="172321D4" w:rsidTr="00066950">
        <w:trPr>
          <w:trHeight w:val="1845"/>
        </w:trPr>
        <w:tc>
          <w:tcPr>
            <w:tcW w:w="562" w:type="dxa"/>
            <w:vAlign w:val="center"/>
          </w:tcPr>
          <w:p w14:paraId="1AD80845" w14:textId="53222537" w:rsidR="003F7656" w:rsidRPr="003D363F" w:rsidRDefault="00053FFF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520" w:type="dxa"/>
          </w:tcPr>
          <w:p w14:paraId="6CC20BDE" w14:textId="694931DD" w:rsidR="003F7656" w:rsidRPr="003D363F" w:rsidRDefault="003F7656" w:rsidP="00C1656D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поточного аналізу споживання енергії/ енергетичних ресурсів та комунальних послуг</w:t>
            </w:r>
          </w:p>
        </w:tc>
        <w:tc>
          <w:tcPr>
            <w:tcW w:w="2820" w:type="dxa"/>
          </w:tcPr>
          <w:p w14:paraId="361B34B8" w14:textId="77777777" w:rsidR="00765D9E" w:rsidRDefault="00053FFF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 збору та аналізу споживання енергоресурсів та води</w:t>
            </w:r>
          </w:p>
          <w:p w14:paraId="6B4E2474" w14:textId="04150987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контролю за споживанням енергетичних ресурсів та води</w:t>
            </w:r>
          </w:p>
        </w:tc>
        <w:tc>
          <w:tcPr>
            <w:tcW w:w="2911" w:type="dxa"/>
          </w:tcPr>
          <w:p w14:paraId="2FD96A0E" w14:textId="63180D0F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Щомісячний звіт із споживання енергії/ енергетичних ресурсів</w:t>
            </w:r>
          </w:p>
        </w:tc>
        <w:tc>
          <w:tcPr>
            <w:tcW w:w="1832" w:type="dxa"/>
          </w:tcPr>
          <w:p w14:paraId="69E8ABF2" w14:textId="60B03D7A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086" w:type="dxa"/>
          </w:tcPr>
          <w:p w14:paraId="2D39EDB3" w14:textId="42240928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Складено звіт із споживання енергії/ енергетичних ресурсів</w:t>
            </w:r>
          </w:p>
        </w:tc>
        <w:tc>
          <w:tcPr>
            <w:tcW w:w="2006" w:type="dxa"/>
          </w:tcPr>
          <w:p w14:paraId="39D5721F" w14:textId="516866BB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3F7656" w:rsidRPr="00FC3B0E" w14:paraId="38E7457A" w14:textId="4C87DA44" w:rsidTr="00066950">
        <w:tc>
          <w:tcPr>
            <w:tcW w:w="562" w:type="dxa"/>
            <w:vAlign w:val="center"/>
          </w:tcPr>
          <w:p w14:paraId="528079C5" w14:textId="29401363" w:rsidR="003F7656" w:rsidRPr="003D363F" w:rsidRDefault="00053FFF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</w:tcPr>
          <w:p w14:paraId="25CC53F5" w14:textId="37F1D648" w:rsidR="003F7656" w:rsidRPr="003D363F" w:rsidRDefault="003F7656" w:rsidP="00C1656D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Публікація (оприлюднення) інформації про споживання енергії/ енергетичних ресурсів та комунальних послуг </w:t>
            </w:r>
            <w:r w:rsidR="003D363F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</w:t>
            </w:r>
          </w:p>
        </w:tc>
        <w:tc>
          <w:tcPr>
            <w:tcW w:w="2820" w:type="dxa"/>
          </w:tcPr>
          <w:p w14:paraId="0B560365" w14:textId="18506325" w:rsidR="003F7656" w:rsidRPr="003D363F" w:rsidRDefault="003F7656" w:rsidP="00C16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та підвищення обізнаності працівників щодо поточного споживання енергії/ енергетичних ресурсів та комунальних послуг</w:t>
            </w:r>
          </w:p>
        </w:tc>
        <w:tc>
          <w:tcPr>
            <w:tcW w:w="2911" w:type="dxa"/>
          </w:tcPr>
          <w:p w14:paraId="7DCCE7D8" w14:textId="1DE76142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системи візуалізації споживання енергії/ енергетичних ресурсів</w:t>
            </w:r>
          </w:p>
        </w:tc>
        <w:tc>
          <w:tcPr>
            <w:tcW w:w="1832" w:type="dxa"/>
          </w:tcPr>
          <w:p w14:paraId="4CF3FEFA" w14:textId="4AFE35A8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086" w:type="dxa"/>
          </w:tcPr>
          <w:p w14:paraId="734F0171" w14:textId="5CE6EC5C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Запроваджено систему візуалізації споживання енергії/ енергетичних ресурсів, розміщено на офіційному веб сайті, розміщено в будівлі</w:t>
            </w:r>
          </w:p>
        </w:tc>
        <w:tc>
          <w:tcPr>
            <w:tcW w:w="2006" w:type="dxa"/>
          </w:tcPr>
          <w:p w14:paraId="1EA4C366" w14:textId="2260B6BC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управління організаційно-господарського забезпечення, </w:t>
            </w:r>
          </w:p>
          <w:p w14:paraId="12CD35BA" w14:textId="31E8E9C9" w:rsidR="003F7656" w:rsidRPr="003D363F" w:rsidRDefault="003F7656" w:rsidP="00C1656D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підтримки користувачів та інженерної інфраструктури</w:t>
            </w:r>
          </w:p>
        </w:tc>
      </w:tr>
      <w:tr w:rsidR="003F7656" w:rsidRPr="003D363F" w14:paraId="5CDFA186" w14:textId="77777777" w:rsidTr="00066950">
        <w:trPr>
          <w:trHeight w:val="1766"/>
        </w:trPr>
        <w:tc>
          <w:tcPr>
            <w:tcW w:w="562" w:type="dxa"/>
            <w:vAlign w:val="center"/>
          </w:tcPr>
          <w:p w14:paraId="450A54EE" w14:textId="69C48578" w:rsidR="003F7656" w:rsidRPr="003D363F" w:rsidRDefault="00053FFF" w:rsidP="003F765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20" w:type="dxa"/>
          </w:tcPr>
          <w:p w14:paraId="386913B1" w14:textId="4CC244EB" w:rsidR="003F7656" w:rsidRPr="003D363F" w:rsidRDefault="003F7656" w:rsidP="003F7656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розрахунку базових рівнів споживання енергії/ енергетичних ресурсів та комунальних послуг будівлею</w:t>
            </w:r>
          </w:p>
        </w:tc>
        <w:tc>
          <w:tcPr>
            <w:tcW w:w="2820" w:type="dxa"/>
          </w:tcPr>
          <w:p w14:paraId="32253B74" w14:textId="48DA2B03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споживання енергії/ енергетичних ресурсів та комунальних послуг будівлею</w:t>
            </w:r>
          </w:p>
        </w:tc>
        <w:tc>
          <w:tcPr>
            <w:tcW w:w="2911" w:type="dxa"/>
          </w:tcPr>
          <w:p w14:paraId="596695EC" w14:textId="74B0DF57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фактичного споживання прогнозованому споживанню</w:t>
            </w:r>
          </w:p>
        </w:tc>
        <w:tc>
          <w:tcPr>
            <w:tcW w:w="1832" w:type="dxa"/>
          </w:tcPr>
          <w:p w14:paraId="4F927532" w14:textId="4074F0DC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квартал 2023 року</w:t>
            </w:r>
          </w:p>
        </w:tc>
        <w:tc>
          <w:tcPr>
            <w:tcW w:w="2086" w:type="dxa"/>
          </w:tcPr>
          <w:p w14:paraId="0069400E" w14:textId="4CD48EFD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Розраховано базовий рівень, проаналізовано потенціал енергозбереження</w:t>
            </w:r>
          </w:p>
        </w:tc>
        <w:tc>
          <w:tcPr>
            <w:tcW w:w="2006" w:type="dxa"/>
          </w:tcPr>
          <w:p w14:paraId="40A6DFAC" w14:textId="38F74044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F7656" w:rsidRPr="003D363F" w14:paraId="5C78A94E" w14:textId="32F34D34" w:rsidTr="00066950">
        <w:trPr>
          <w:trHeight w:val="1766"/>
        </w:trPr>
        <w:tc>
          <w:tcPr>
            <w:tcW w:w="562" w:type="dxa"/>
            <w:vAlign w:val="center"/>
          </w:tcPr>
          <w:p w14:paraId="7F5C5709" w14:textId="691DF772" w:rsidR="003F7656" w:rsidRPr="003D363F" w:rsidRDefault="00053FFF" w:rsidP="003F765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20" w:type="dxa"/>
          </w:tcPr>
          <w:p w14:paraId="1483F932" w14:textId="21C0E3EF" w:rsidR="003F7656" w:rsidRPr="003D363F" w:rsidRDefault="003F7656" w:rsidP="003F7656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укладення договорів з підприємствами – постачальниками енергії/енергетичних ресурсів та комунальних послуг та </w:t>
            </w:r>
            <w:r w:rsidR="00674CAC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</w:t>
            </w:r>
            <w:r w:rsidR="00674CAC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</w:t>
            </w:r>
            <w:r w:rsidR="00674CAC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74CAC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</w:p>
        </w:tc>
        <w:tc>
          <w:tcPr>
            <w:tcW w:w="2820" w:type="dxa"/>
          </w:tcPr>
          <w:p w14:paraId="029C4CCF" w14:textId="0C592872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споживання енергією/ енергетичними ресурсами та комунальними послугами</w:t>
            </w:r>
          </w:p>
          <w:p w14:paraId="2D1D079B" w14:textId="24F914B6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процедур публічних </w:t>
            </w: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енергоспоживчої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(товарів) та </w:t>
            </w: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послуг до вимог щодо енергоефективності </w:t>
            </w:r>
          </w:p>
        </w:tc>
        <w:tc>
          <w:tcPr>
            <w:tcW w:w="2911" w:type="dxa"/>
          </w:tcPr>
          <w:p w14:paraId="655A83A1" w14:textId="12AB00A5" w:rsidR="003F7656" w:rsidRPr="003D363F" w:rsidRDefault="00066950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Врахування</w:t>
            </w:r>
            <w:r w:rsidR="00053FFF"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 затверджених лімітів на базі прогнозованого споживання</w:t>
            </w:r>
          </w:p>
        </w:tc>
        <w:tc>
          <w:tcPr>
            <w:tcW w:w="1832" w:type="dxa"/>
          </w:tcPr>
          <w:p w14:paraId="72892DA7" w14:textId="2E8E3276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із затвердженим кошторисом, за потреби</w:t>
            </w:r>
          </w:p>
        </w:tc>
        <w:tc>
          <w:tcPr>
            <w:tcW w:w="2086" w:type="dxa"/>
          </w:tcPr>
          <w:p w14:paraId="6ABBCA51" w14:textId="1C69F1A9" w:rsidR="003F7656" w:rsidRPr="003D363F" w:rsidRDefault="00674CAC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Укладено договори</w:t>
            </w:r>
          </w:p>
        </w:tc>
        <w:tc>
          <w:tcPr>
            <w:tcW w:w="2006" w:type="dxa"/>
          </w:tcPr>
          <w:p w14:paraId="68632C91" w14:textId="60CB1A46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  <w:p w14:paraId="3AE593C4" w14:textId="534FA5E0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правового забезпечення </w:t>
            </w:r>
          </w:p>
        </w:tc>
      </w:tr>
      <w:tr w:rsidR="003F7656" w:rsidRPr="003D363F" w14:paraId="5CBE345B" w14:textId="146291CF" w:rsidTr="00066950">
        <w:trPr>
          <w:trHeight w:val="1124"/>
        </w:trPr>
        <w:tc>
          <w:tcPr>
            <w:tcW w:w="562" w:type="dxa"/>
            <w:vAlign w:val="center"/>
          </w:tcPr>
          <w:p w14:paraId="7441AADF" w14:textId="5B09C67A" w:rsidR="003F7656" w:rsidRPr="003D363F" w:rsidRDefault="00053FFF" w:rsidP="003F765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0" w:type="dxa"/>
          </w:tcPr>
          <w:p w14:paraId="16452CB1" w14:textId="548715FE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сертифікації енергетичної ефективності будівлі</w:t>
            </w:r>
          </w:p>
        </w:tc>
        <w:tc>
          <w:tcPr>
            <w:tcW w:w="2820" w:type="dxa"/>
          </w:tcPr>
          <w:p w14:paraId="76D0498E" w14:textId="162498C3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з енергоефективності</w:t>
            </w:r>
          </w:p>
        </w:tc>
        <w:tc>
          <w:tcPr>
            <w:tcW w:w="2911" w:type="dxa"/>
          </w:tcPr>
          <w:p w14:paraId="5FFF35C2" w14:textId="58A846C1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класу енергетичної ефективності будівлі </w:t>
            </w:r>
          </w:p>
        </w:tc>
        <w:tc>
          <w:tcPr>
            <w:tcW w:w="1832" w:type="dxa"/>
          </w:tcPr>
          <w:p w14:paraId="630C488D" w14:textId="15FAF309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2086" w:type="dxa"/>
          </w:tcPr>
          <w:p w14:paraId="545A36B0" w14:textId="72E1EF1F" w:rsidR="003F7656" w:rsidRPr="003D363F" w:rsidRDefault="00674CAC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Замовлено сертифікацію, проведено сертифікацію</w:t>
            </w:r>
          </w:p>
        </w:tc>
        <w:tc>
          <w:tcPr>
            <w:tcW w:w="2006" w:type="dxa"/>
          </w:tcPr>
          <w:p w14:paraId="2480703E" w14:textId="414D7A50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3F7656" w:rsidRPr="003D363F" w14:paraId="5653B5F0" w14:textId="6E5EBD48" w:rsidTr="00066950">
        <w:trPr>
          <w:trHeight w:val="1821"/>
        </w:trPr>
        <w:tc>
          <w:tcPr>
            <w:tcW w:w="562" w:type="dxa"/>
            <w:vAlign w:val="center"/>
          </w:tcPr>
          <w:p w14:paraId="07EB81F2" w14:textId="02C409FD" w:rsidR="003F7656" w:rsidRPr="003D363F" w:rsidRDefault="00053FFF" w:rsidP="003F7656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20" w:type="dxa"/>
          </w:tcPr>
          <w:p w14:paraId="70E4D031" w14:textId="386F7EF5" w:rsidR="003F7656" w:rsidRPr="003D363F" w:rsidRDefault="003F7656" w:rsidP="003F7656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персоналу структурних підрозділів та </w:t>
            </w: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енергоменеджерів</w:t>
            </w:r>
            <w:proofErr w:type="spellEnd"/>
          </w:p>
        </w:tc>
        <w:tc>
          <w:tcPr>
            <w:tcW w:w="2820" w:type="dxa"/>
          </w:tcPr>
          <w:p w14:paraId="1513D93F" w14:textId="30874A2E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підготовки персоналу з питань енергоефективності будівель</w:t>
            </w:r>
          </w:p>
        </w:tc>
        <w:tc>
          <w:tcPr>
            <w:tcW w:w="2911" w:type="dxa"/>
          </w:tcPr>
          <w:p w14:paraId="3581F9AA" w14:textId="6412BD36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 з профільними асоціаціями за підтримки проектів міжнародної технічної допомоги (за наявністю) розроблення планів та графіків із навчання. Проведення навчання</w:t>
            </w:r>
          </w:p>
        </w:tc>
        <w:tc>
          <w:tcPr>
            <w:tcW w:w="1832" w:type="dxa"/>
          </w:tcPr>
          <w:p w14:paraId="12306F10" w14:textId="79EC7DBD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навчання</w:t>
            </w:r>
          </w:p>
        </w:tc>
        <w:tc>
          <w:tcPr>
            <w:tcW w:w="2086" w:type="dxa"/>
          </w:tcPr>
          <w:p w14:paraId="6AC65120" w14:textId="1573869D" w:rsidR="003F7656" w:rsidRPr="003D363F" w:rsidRDefault="00674CAC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 графік навчання, пройдено навчання</w:t>
            </w:r>
          </w:p>
        </w:tc>
        <w:tc>
          <w:tcPr>
            <w:tcW w:w="2006" w:type="dxa"/>
          </w:tcPr>
          <w:p w14:paraId="590A6305" w14:textId="23F0DFCC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  <w:r w:rsidRPr="003D3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структурні підрозділи</w:t>
            </w:r>
          </w:p>
          <w:p w14:paraId="43906D4A" w14:textId="545379FC" w:rsidR="003F7656" w:rsidRPr="003D363F" w:rsidRDefault="003F7656" w:rsidP="003F7656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D1B5D22" w14:textId="77777777" w:rsidR="00674CAC" w:rsidRPr="003D363F" w:rsidRDefault="00674CAC" w:rsidP="0092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6B4B26" w14:textId="41FB348A" w:rsidR="009264EA" w:rsidRPr="003D363F" w:rsidRDefault="00DF26E4" w:rsidP="0092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9264EA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</w:p>
    <w:p w14:paraId="4EDEADC9" w14:textId="77777777" w:rsidR="009264EA" w:rsidRPr="003D363F" w:rsidRDefault="009264EA" w:rsidP="00926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організаційно-господарського</w:t>
      </w:r>
    </w:p>
    <w:p w14:paraId="0F79C305" w14:textId="5F153A89" w:rsidR="00DF26E4" w:rsidRPr="003D363F" w:rsidRDefault="009264EA" w:rsidP="00926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</w:t>
      </w: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F26E4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="00CC0D1B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0D1B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0D1B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0D1B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C0D1B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221E7"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proofErr w:type="spellStart"/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Хвіча</w:t>
      </w:r>
      <w:proofErr w:type="spellEnd"/>
      <w:r w:rsidRPr="003D3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ЧІХВАРІЯ</w:t>
      </w:r>
    </w:p>
    <w:sectPr w:rsidR="00DF26E4" w:rsidRPr="003D363F" w:rsidSect="00674CAC">
      <w:headerReference w:type="default" r:id="rId8"/>
      <w:pgSz w:w="15840" w:h="12240" w:orient="landscape"/>
      <w:pgMar w:top="567" w:right="1135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9DF3" w14:textId="77777777" w:rsidR="0011486B" w:rsidRDefault="0011486B" w:rsidP="00515F7D">
      <w:pPr>
        <w:spacing w:after="0" w:line="240" w:lineRule="auto"/>
      </w:pPr>
      <w:r>
        <w:separator/>
      </w:r>
    </w:p>
  </w:endnote>
  <w:endnote w:type="continuationSeparator" w:id="0">
    <w:p w14:paraId="7A9D202F" w14:textId="77777777" w:rsidR="0011486B" w:rsidRDefault="0011486B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3A5" w14:textId="77777777" w:rsidR="0011486B" w:rsidRDefault="0011486B" w:rsidP="00515F7D">
      <w:pPr>
        <w:spacing w:after="0" w:line="240" w:lineRule="auto"/>
      </w:pPr>
      <w:r>
        <w:separator/>
      </w:r>
    </w:p>
  </w:footnote>
  <w:footnote w:type="continuationSeparator" w:id="0">
    <w:p w14:paraId="01C66B94" w14:textId="77777777" w:rsidR="0011486B" w:rsidRDefault="0011486B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68A6EF61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A30"/>
    <w:multiLevelType w:val="hybridMultilevel"/>
    <w:tmpl w:val="2ACC36D8"/>
    <w:lvl w:ilvl="0" w:tplc="EF40F5C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9128">
    <w:abstractNumId w:val="1"/>
  </w:num>
  <w:num w:numId="2" w16cid:durableId="181490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F2"/>
    <w:rsid w:val="00010AB2"/>
    <w:rsid w:val="000243C2"/>
    <w:rsid w:val="00033201"/>
    <w:rsid w:val="0005099C"/>
    <w:rsid w:val="00053FFF"/>
    <w:rsid w:val="00063A02"/>
    <w:rsid w:val="0006590A"/>
    <w:rsid w:val="00066950"/>
    <w:rsid w:val="000A40CB"/>
    <w:rsid w:val="000B4D20"/>
    <w:rsid w:val="000C3493"/>
    <w:rsid w:val="000E014B"/>
    <w:rsid w:val="000E31E7"/>
    <w:rsid w:val="000E45C9"/>
    <w:rsid w:val="000E6CAE"/>
    <w:rsid w:val="001037CD"/>
    <w:rsid w:val="0011486B"/>
    <w:rsid w:val="00121A7D"/>
    <w:rsid w:val="001362E4"/>
    <w:rsid w:val="00143445"/>
    <w:rsid w:val="00151728"/>
    <w:rsid w:val="00165D2F"/>
    <w:rsid w:val="0018700D"/>
    <w:rsid w:val="001922CA"/>
    <w:rsid w:val="00197C98"/>
    <w:rsid w:val="001D0B26"/>
    <w:rsid w:val="001E1F19"/>
    <w:rsid w:val="00227F61"/>
    <w:rsid w:val="0028608F"/>
    <w:rsid w:val="002C0043"/>
    <w:rsid w:val="002C45BD"/>
    <w:rsid w:val="003320BA"/>
    <w:rsid w:val="003355E3"/>
    <w:rsid w:val="00337599"/>
    <w:rsid w:val="00371CF2"/>
    <w:rsid w:val="0037515B"/>
    <w:rsid w:val="0038751A"/>
    <w:rsid w:val="00394AF6"/>
    <w:rsid w:val="003C0723"/>
    <w:rsid w:val="003D363F"/>
    <w:rsid w:val="003E3D8E"/>
    <w:rsid w:val="003F7656"/>
    <w:rsid w:val="0042098D"/>
    <w:rsid w:val="004256C7"/>
    <w:rsid w:val="00447A2D"/>
    <w:rsid w:val="0045399F"/>
    <w:rsid w:val="004852F3"/>
    <w:rsid w:val="00515F7D"/>
    <w:rsid w:val="00517C41"/>
    <w:rsid w:val="00533AA7"/>
    <w:rsid w:val="005347DA"/>
    <w:rsid w:val="00557217"/>
    <w:rsid w:val="00575FB9"/>
    <w:rsid w:val="00580405"/>
    <w:rsid w:val="005969B5"/>
    <w:rsid w:val="005E5BAA"/>
    <w:rsid w:val="005F2805"/>
    <w:rsid w:val="006237DE"/>
    <w:rsid w:val="00625876"/>
    <w:rsid w:val="0064082D"/>
    <w:rsid w:val="00660C21"/>
    <w:rsid w:val="006715F3"/>
    <w:rsid w:val="00674CAC"/>
    <w:rsid w:val="00687C14"/>
    <w:rsid w:val="006A6C63"/>
    <w:rsid w:val="006E2F0B"/>
    <w:rsid w:val="006E5129"/>
    <w:rsid w:val="00707813"/>
    <w:rsid w:val="00707B9E"/>
    <w:rsid w:val="007362ED"/>
    <w:rsid w:val="007373D4"/>
    <w:rsid w:val="00756BEB"/>
    <w:rsid w:val="00765081"/>
    <w:rsid w:val="00765D9E"/>
    <w:rsid w:val="0078345B"/>
    <w:rsid w:val="007A10A3"/>
    <w:rsid w:val="007A5A65"/>
    <w:rsid w:val="007A665A"/>
    <w:rsid w:val="007F7908"/>
    <w:rsid w:val="008178A7"/>
    <w:rsid w:val="00825FD9"/>
    <w:rsid w:val="00836CF9"/>
    <w:rsid w:val="00864201"/>
    <w:rsid w:val="008732AF"/>
    <w:rsid w:val="0088491C"/>
    <w:rsid w:val="008B66A8"/>
    <w:rsid w:val="008C3179"/>
    <w:rsid w:val="008E43E1"/>
    <w:rsid w:val="00902D0C"/>
    <w:rsid w:val="00906143"/>
    <w:rsid w:val="00906C3C"/>
    <w:rsid w:val="009159B4"/>
    <w:rsid w:val="009264EA"/>
    <w:rsid w:val="00930ABE"/>
    <w:rsid w:val="00936C9C"/>
    <w:rsid w:val="0096772F"/>
    <w:rsid w:val="009A1CD4"/>
    <w:rsid w:val="009C0492"/>
    <w:rsid w:val="009C12C5"/>
    <w:rsid w:val="009C3070"/>
    <w:rsid w:val="009E22F7"/>
    <w:rsid w:val="009F1F3A"/>
    <w:rsid w:val="009F6E34"/>
    <w:rsid w:val="00A1527E"/>
    <w:rsid w:val="00A24143"/>
    <w:rsid w:val="00A5506E"/>
    <w:rsid w:val="00A56CE0"/>
    <w:rsid w:val="00A659EA"/>
    <w:rsid w:val="00A6677C"/>
    <w:rsid w:val="00A7173C"/>
    <w:rsid w:val="00A94310"/>
    <w:rsid w:val="00AA537C"/>
    <w:rsid w:val="00AB188C"/>
    <w:rsid w:val="00AC2BEE"/>
    <w:rsid w:val="00AE59FA"/>
    <w:rsid w:val="00AF048D"/>
    <w:rsid w:val="00BD0815"/>
    <w:rsid w:val="00BD13F6"/>
    <w:rsid w:val="00C1656D"/>
    <w:rsid w:val="00C221E7"/>
    <w:rsid w:val="00C25A70"/>
    <w:rsid w:val="00C32D42"/>
    <w:rsid w:val="00C507AC"/>
    <w:rsid w:val="00C5559F"/>
    <w:rsid w:val="00C90DEA"/>
    <w:rsid w:val="00C964A6"/>
    <w:rsid w:val="00C97B8A"/>
    <w:rsid w:val="00CB53FA"/>
    <w:rsid w:val="00CC0D1B"/>
    <w:rsid w:val="00CD5459"/>
    <w:rsid w:val="00CE2583"/>
    <w:rsid w:val="00CE63A7"/>
    <w:rsid w:val="00CF24C9"/>
    <w:rsid w:val="00D028DB"/>
    <w:rsid w:val="00D10089"/>
    <w:rsid w:val="00D31667"/>
    <w:rsid w:val="00D3794E"/>
    <w:rsid w:val="00D81073"/>
    <w:rsid w:val="00DC2EF4"/>
    <w:rsid w:val="00DF26E4"/>
    <w:rsid w:val="00DF2D8F"/>
    <w:rsid w:val="00DF76B2"/>
    <w:rsid w:val="00DF77DD"/>
    <w:rsid w:val="00E023D0"/>
    <w:rsid w:val="00E16DB1"/>
    <w:rsid w:val="00E2409C"/>
    <w:rsid w:val="00E66A48"/>
    <w:rsid w:val="00EA5BB3"/>
    <w:rsid w:val="00EC18E0"/>
    <w:rsid w:val="00EC543C"/>
    <w:rsid w:val="00F02CCB"/>
    <w:rsid w:val="00F1652F"/>
    <w:rsid w:val="00F21C3C"/>
    <w:rsid w:val="00F2534D"/>
    <w:rsid w:val="00F37639"/>
    <w:rsid w:val="00F62961"/>
    <w:rsid w:val="00F812E7"/>
    <w:rsid w:val="00F843BB"/>
    <w:rsid w:val="00F94A44"/>
    <w:rsid w:val="00FC069A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  <w:style w:type="paragraph" w:customStyle="1" w:styleId="PreformattedText">
    <w:name w:val="Preformatted Text"/>
    <w:basedOn w:val="a"/>
    <w:rsid w:val="006E512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B840-1DB0-4A70-9F0E-6FE6C83D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4</cp:revision>
  <cp:lastPrinted>2023-03-15T14:57:00Z</cp:lastPrinted>
  <dcterms:created xsi:type="dcterms:W3CDTF">2023-03-15T15:01:00Z</dcterms:created>
  <dcterms:modified xsi:type="dcterms:W3CDTF">2023-03-15T15:06:00Z</dcterms:modified>
</cp:coreProperties>
</file>